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6BAECB31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9119C0">
        <w:rPr>
          <w:noProof/>
        </w:rPr>
        <w:t xml:space="preserve">Community Wellbeing </w:t>
      </w:r>
      <w:r w:rsidR="0079275D">
        <w:rPr>
          <w:noProof/>
        </w:rPr>
        <w:t>Board</w:t>
      </w:r>
    </w:p>
    <w:p w14:paraId="48F31F7A" w14:textId="335BC1D7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9119C0" w:rsidRPr="009119C0">
        <w:t>30 November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2D552C8C" w:rsidR="002D013E" w:rsidRPr="00076282" w:rsidRDefault="0079275D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1BD5ACA" w14:textId="77777777" w:rsidR="00CA5846" w:rsidRPr="00535DBE" w:rsidRDefault="00B56823" w:rsidP="009F32C7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Purpose of report</w:t>
      </w:r>
    </w:p>
    <w:p w14:paraId="3850EE98" w14:textId="7FB5689B" w:rsidR="00B56823" w:rsidRDefault="00B56823" w:rsidP="00425C92">
      <w:pPr>
        <w:spacing w:before="0" w:after="120" w:line="276" w:lineRule="auto"/>
        <w:ind w:firstLine="0"/>
      </w:pPr>
      <w:r>
        <w:t xml:space="preserve">For </w:t>
      </w:r>
      <w:r w:rsidR="00A23F2B">
        <w:t>d</w:t>
      </w:r>
      <w:r w:rsidR="00C154DD">
        <w:t>iscussion</w:t>
      </w:r>
      <w:r w:rsidR="00A23F2B">
        <w:t>.</w:t>
      </w:r>
    </w:p>
    <w:p w14:paraId="13DE16B0" w14:textId="77777777" w:rsidR="00C77025" w:rsidRPr="00535DBE" w:rsidRDefault="00B56823" w:rsidP="00AE33E9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Summary</w:t>
      </w:r>
    </w:p>
    <w:p w14:paraId="3591F30E" w14:textId="76D318AF" w:rsidR="0079275D" w:rsidRDefault="00C55474" w:rsidP="0079275D">
      <w:pPr>
        <w:spacing w:after="0"/>
        <w:ind w:firstLine="0"/>
      </w:pPr>
      <w:r>
        <w:t xml:space="preserve">On 19 October 2022, the </w:t>
      </w:r>
      <w:r w:rsidR="0079275D">
        <w:rPr>
          <w:rFonts w:eastAsia="Times New Roman" w:cs="Arial"/>
        </w:rPr>
        <w:t xml:space="preserve">LGA </w:t>
      </w:r>
      <w:r>
        <w:rPr>
          <w:rFonts w:eastAsia="Times New Roman" w:cs="Arial"/>
        </w:rPr>
        <w:t xml:space="preserve">Board signed off a new 3-year business plan </w:t>
      </w:r>
      <w:r w:rsidR="00B30368">
        <w:rPr>
          <w:rFonts w:eastAsia="Times New Roman" w:cs="Arial"/>
        </w:rPr>
        <w:t xml:space="preserve">for 2022-25. </w:t>
      </w:r>
      <w:r w:rsidR="00A23F2B">
        <w:rPr>
          <w:rFonts w:cs="Arial"/>
        </w:rPr>
        <w:t xml:space="preserve">The </w:t>
      </w:r>
      <w:hyperlink r:id="rId12" w:anchor="our-business-how-we-work" w:history="1">
        <w:r w:rsidR="002269D5" w:rsidRPr="0076004F">
          <w:rPr>
            <w:color w:val="0000FF"/>
            <w:u w:val="single"/>
          </w:rPr>
          <w:t>LGA Plan 2022-2025</w:t>
        </w:r>
      </w:hyperlink>
      <w:r w:rsidR="002269D5">
        <w:t xml:space="preserve"> </w:t>
      </w:r>
      <w:r w:rsidR="00A23F2B">
        <w:rPr>
          <w:rFonts w:cs="Arial"/>
        </w:rPr>
        <w:t xml:space="preserve">sets the direction for the LGA as a whole and </w:t>
      </w:r>
      <w:r w:rsidR="001514EA">
        <w:rPr>
          <w:rFonts w:cs="Arial"/>
        </w:rPr>
        <w:t xml:space="preserve">includes our policy and </w:t>
      </w:r>
      <w:r w:rsidR="00F46BAE">
        <w:rPr>
          <w:rFonts w:cs="Arial"/>
        </w:rPr>
        <w:t>campaigning</w:t>
      </w:r>
      <w:r w:rsidR="001514EA">
        <w:rPr>
          <w:rFonts w:cs="Arial"/>
        </w:rPr>
        <w:t xml:space="preserve"> priorities for </w:t>
      </w:r>
      <w:r w:rsidR="00F46BAE">
        <w:rPr>
          <w:rFonts w:cs="Arial"/>
        </w:rPr>
        <w:t>the period</w:t>
      </w:r>
      <w:r w:rsidR="00A23F2B">
        <w:rPr>
          <w:rFonts w:cs="Arial"/>
        </w:rPr>
        <w:t>.</w:t>
      </w:r>
    </w:p>
    <w:p w14:paraId="42641A79" w14:textId="29B1FA09" w:rsidR="0079275D" w:rsidRDefault="001277AE" w:rsidP="0079275D">
      <w:pPr>
        <w:spacing w:after="0"/>
        <w:ind w:firstLine="0"/>
      </w:pPr>
      <w:r>
        <w:rPr>
          <w:rFonts w:eastAsia="Times New Roman" w:cs="Arial"/>
        </w:rPr>
        <w:t xml:space="preserve">The Board is asked to review the Plan and to discuss </w:t>
      </w:r>
      <w:r w:rsidR="00C80E6F">
        <w:rPr>
          <w:rFonts w:eastAsia="Times New Roman" w:cs="Arial"/>
        </w:rPr>
        <w:t>any changes to its workplan to reflect the overall LGA direction and priorities.</w:t>
      </w:r>
    </w:p>
    <w:p w14:paraId="6427F619" w14:textId="77C2E610" w:rsidR="00987523" w:rsidRPr="00076282" w:rsidRDefault="00987523" w:rsidP="00C51037">
      <w:pPr>
        <w:ind w:firstLine="0"/>
        <w:rPr>
          <w:b/>
          <w:bCs/>
        </w:rPr>
      </w:pPr>
    </w:p>
    <w:p w14:paraId="6C19035B" w14:textId="7FDC70F1" w:rsidR="00987523" w:rsidRPr="00535DBE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  <w:rPr>
          <w:sz w:val="24"/>
        </w:rPr>
      </w:pPr>
      <w:r w:rsidRPr="00535DBE">
        <w:rPr>
          <w:sz w:val="24"/>
        </w:rPr>
        <w:t>Recommendations</w:t>
      </w:r>
    </w:p>
    <w:p w14:paraId="2BDA80C6" w14:textId="12AFABAA" w:rsidR="001F77A5" w:rsidRDefault="00B101EC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</w:t>
      </w:r>
      <w:r w:rsidR="006A63CC">
        <w:t xml:space="preserve"> Community Wellbeing </w:t>
      </w:r>
      <w:r>
        <w:t>Board</w:t>
      </w:r>
      <w:r w:rsidR="00C80E6F">
        <w:t xml:space="preserve"> </w:t>
      </w:r>
      <w:r w:rsidR="00C80E6F">
        <w:rPr>
          <w:rFonts w:eastAsia="Times New Roman" w:cs="Arial"/>
        </w:rPr>
        <w:t>reviews the Plan and discuss any changes to its workplan to reflect the overall LGA direction and priorities</w:t>
      </w:r>
      <w:r w:rsidR="00C80E6F">
        <w:t xml:space="preserve"> </w:t>
      </w:r>
    </w:p>
    <w:p w14:paraId="362A4E58" w14:textId="77777777" w:rsidR="00C80E6F" w:rsidRDefault="00C80E6F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</w:p>
    <w:p w14:paraId="1104F067" w14:textId="77777777" w:rsidR="00C80E6F" w:rsidRDefault="00C80E6F" w:rsidP="00425C92">
      <w:pPr>
        <w:spacing w:before="0" w:after="120"/>
        <w:ind w:firstLine="0"/>
      </w:pPr>
    </w:p>
    <w:p w14:paraId="788AFFB2" w14:textId="261BBBEB" w:rsidR="00B56823" w:rsidRDefault="00B56823" w:rsidP="00425C92">
      <w:pPr>
        <w:spacing w:before="0" w:after="120"/>
        <w:ind w:firstLine="0"/>
      </w:pPr>
      <w:r>
        <w:t xml:space="preserve">Contact officer: </w:t>
      </w:r>
    </w:p>
    <w:p w14:paraId="078052B8" w14:textId="78D59052" w:rsidR="00B56823" w:rsidRDefault="00B56823" w:rsidP="00425C92">
      <w:pPr>
        <w:spacing w:before="0" w:after="120"/>
        <w:ind w:firstLine="0"/>
      </w:pPr>
      <w:r>
        <w:t>Position:</w:t>
      </w:r>
      <w:r w:rsidR="0015534E">
        <w:t xml:space="preserve"> </w:t>
      </w:r>
      <w:r w:rsidR="009119C0">
        <w:t>Mark Norris</w:t>
      </w:r>
    </w:p>
    <w:p w14:paraId="60F2047B" w14:textId="6B4EF383" w:rsidR="00B56823" w:rsidRDefault="00B56823" w:rsidP="00425C92">
      <w:pPr>
        <w:spacing w:before="0" w:after="120"/>
        <w:ind w:firstLine="0"/>
      </w:pPr>
      <w:r>
        <w:t>Phone no: 0207</w:t>
      </w:r>
      <w:r w:rsidR="00AC6A59">
        <w:t xml:space="preserve"> 664 3241</w:t>
      </w:r>
      <w:r>
        <w:t xml:space="preserve"> </w:t>
      </w:r>
    </w:p>
    <w:p w14:paraId="3FA2BFE5" w14:textId="5DA8C773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3" w:history="1">
        <w:r w:rsidR="006A63CC" w:rsidRPr="00646B64">
          <w:rPr>
            <w:rStyle w:val="Hyperlink"/>
          </w:rPr>
          <w:t>Mark.Norris@local.gov.uk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FDF2" w14:textId="77777777" w:rsidR="00952689" w:rsidRPr="00076282" w:rsidRDefault="00952689" w:rsidP="0095268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Pr="00D33EA1" w:rsidRDefault="00E81AC5" w:rsidP="00AE33E9">
      <w:pPr>
        <w:pStyle w:val="Heading2"/>
        <w:rPr>
          <w:sz w:val="24"/>
          <w:szCs w:val="24"/>
        </w:rPr>
      </w:pPr>
      <w:r w:rsidRPr="00D33EA1">
        <w:rPr>
          <w:sz w:val="24"/>
          <w:szCs w:val="24"/>
        </w:rPr>
        <w:t>Background</w:t>
      </w:r>
      <w:r w:rsidR="00101F83" w:rsidRPr="00D33EA1">
        <w:rPr>
          <w:sz w:val="24"/>
          <w:szCs w:val="24"/>
        </w:rPr>
        <w:t xml:space="preserve"> </w:t>
      </w:r>
      <w:r w:rsidR="00101F83" w:rsidRPr="00D33EA1">
        <w:rPr>
          <w:color w:val="C00000"/>
          <w:sz w:val="24"/>
          <w:szCs w:val="24"/>
        </w:rPr>
        <w:t xml:space="preserve"> </w:t>
      </w:r>
    </w:p>
    <w:p w14:paraId="72339D37" w14:textId="089036B4" w:rsidR="00B050E1" w:rsidRPr="00B050E1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>On 19 October 2022 the LGA Board signed off the LGA’s</w:t>
      </w:r>
      <w:r w:rsidR="009F32C7" w:rsidRPr="0076004F">
        <w:rPr>
          <w:rFonts w:cs="Arial"/>
        </w:rPr>
        <w:t xml:space="preserve"> </w:t>
      </w:r>
      <w:r w:rsidRPr="0076004F">
        <w:rPr>
          <w:rFonts w:cs="Arial"/>
        </w:rPr>
        <w:t xml:space="preserve">new 3-year business plan – </w:t>
      </w:r>
      <w:bookmarkStart w:id="0" w:name="_Hlk118107428"/>
      <w:r w:rsidR="00E96275" w:rsidRPr="00E96275">
        <w:fldChar w:fldCharType="begin"/>
      </w:r>
      <w:r w:rsidR="00E96275" w:rsidRPr="00E96275">
        <w:instrText xml:space="preserve"> HYPERLINK "https://www.local.gov.uk/publications/lga-business-plan-2022-2025" \l "our-business-how-we-work" </w:instrText>
      </w:r>
      <w:r w:rsidR="00E96275" w:rsidRPr="00E96275">
        <w:fldChar w:fldCharType="separate"/>
      </w:r>
      <w:r w:rsidR="00E96275" w:rsidRPr="0076004F">
        <w:rPr>
          <w:color w:val="0000FF"/>
          <w:u w:val="single"/>
        </w:rPr>
        <w:t xml:space="preserve">LGA </w:t>
      </w:r>
      <w:r w:rsidR="00376BF0" w:rsidRPr="0076004F">
        <w:rPr>
          <w:color w:val="0000FF"/>
          <w:u w:val="single"/>
        </w:rPr>
        <w:t>P</w:t>
      </w:r>
      <w:r w:rsidR="00E96275" w:rsidRPr="0076004F">
        <w:rPr>
          <w:color w:val="0000FF"/>
          <w:u w:val="single"/>
        </w:rPr>
        <w:t>lan 2022-2025</w:t>
      </w:r>
      <w:r w:rsidR="00E96275" w:rsidRPr="00E96275">
        <w:fldChar w:fldCharType="end"/>
      </w:r>
      <w:bookmarkEnd w:id="0"/>
      <w:r w:rsidRPr="0076004F">
        <w:rPr>
          <w:rFonts w:cs="Arial"/>
        </w:rPr>
        <w:t xml:space="preserve">. </w:t>
      </w:r>
      <w:r w:rsidR="00B050E1">
        <w:rPr>
          <w:rFonts w:cs="Arial"/>
        </w:rPr>
        <w:t xml:space="preserve">The </w:t>
      </w:r>
      <w:r w:rsidR="006343BC">
        <w:rPr>
          <w:rFonts w:cs="Arial"/>
        </w:rPr>
        <w:t xml:space="preserve">development of the </w:t>
      </w:r>
      <w:r w:rsidR="00B050E1">
        <w:rPr>
          <w:rFonts w:cs="Arial"/>
        </w:rPr>
        <w:t xml:space="preserve">Plan was </w:t>
      </w:r>
      <w:r w:rsidR="006343BC">
        <w:rPr>
          <w:rFonts w:cs="Arial"/>
        </w:rPr>
        <w:t>led</w:t>
      </w:r>
      <w:r w:rsidR="00B050E1">
        <w:rPr>
          <w:rFonts w:cs="Arial"/>
        </w:rPr>
        <w:t xml:space="preserve"> by a joint officer/member task and finish group</w:t>
      </w:r>
      <w:r w:rsidR="006343BC">
        <w:rPr>
          <w:rFonts w:cs="Arial"/>
        </w:rPr>
        <w:t>, who</w:t>
      </w:r>
      <w:r w:rsidR="00B050E1">
        <w:rPr>
          <w:rFonts w:cs="Arial"/>
        </w:rPr>
        <w:t xml:space="preserve"> </w:t>
      </w:r>
      <w:r w:rsidR="006343BC">
        <w:rPr>
          <w:rFonts w:cs="Arial"/>
        </w:rPr>
        <w:t>considered</w:t>
      </w:r>
      <w:r w:rsidR="00B050E1">
        <w:rPr>
          <w:rFonts w:cs="Arial"/>
        </w:rPr>
        <w:t xml:space="preserve"> </w:t>
      </w:r>
      <w:r w:rsidR="00CB4352">
        <w:rPr>
          <w:rFonts w:cs="Arial"/>
        </w:rPr>
        <w:t xml:space="preserve">feedback from consultations and discussions with </w:t>
      </w:r>
      <w:r w:rsidR="006343BC">
        <w:rPr>
          <w:rFonts w:cs="Arial"/>
        </w:rPr>
        <w:t xml:space="preserve">member councils, </w:t>
      </w:r>
      <w:r w:rsidR="00CB4352">
        <w:rPr>
          <w:rFonts w:cs="Arial"/>
        </w:rPr>
        <w:t>lead members</w:t>
      </w:r>
      <w:r w:rsidR="006343BC">
        <w:rPr>
          <w:rFonts w:cs="Arial"/>
        </w:rPr>
        <w:t>,</w:t>
      </w:r>
      <w:r w:rsidR="00CB4352">
        <w:rPr>
          <w:rFonts w:cs="Arial"/>
        </w:rPr>
        <w:t xml:space="preserve"> group executives</w:t>
      </w:r>
      <w:r w:rsidR="00F3746C">
        <w:rPr>
          <w:rFonts w:cs="Arial"/>
        </w:rPr>
        <w:t xml:space="preserve"> and staff</w:t>
      </w:r>
      <w:r w:rsidR="00CB4352">
        <w:rPr>
          <w:rFonts w:cs="Arial"/>
        </w:rPr>
        <w:t>.</w:t>
      </w:r>
    </w:p>
    <w:p w14:paraId="797F0C05" w14:textId="55F34F3C" w:rsidR="0076004F" w:rsidRPr="0076004F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 xml:space="preserve">The new LGA Plan clearly sets out our vision to be </w:t>
      </w:r>
      <w:r w:rsidRPr="0076004F">
        <w:rPr>
          <w:rFonts w:cs="Arial"/>
          <w:b/>
          <w:bCs/>
        </w:rPr>
        <w:t>the Voice of Local Government</w:t>
      </w:r>
      <w:r w:rsidRPr="0076004F">
        <w:rPr>
          <w:rFonts w:cs="Arial"/>
        </w:rPr>
        <w:t xml:space="preserve"> and our purpose to </w:t>
      </w:r>
      <w:r w:rsidRPr="0076004F">
        <w:rPr>
          <w:rFonts w:cs="Arial"/>
          <w:b/>
          <w:bCs/>
        </w:rPr>
        <w:t>Promote, Improve and Support</w:t>
      </w:r>
      <w:r w:rsidRPr="0076004F">
        <w:rPr>
          <w:rFonts w:cs="Arial"/>
        </w:rPr>
        <w:t xml:space="preserve"> local government. </w:t>
      </w:r>
      <w:r w:rsidR="004E20C5">
        <w:rPr>
          <w:rFonts w:cs="Arial"/>
        </w:rPr>
        <w:t xml:space="preserve">A copy of the Plan is attached at </w:t>
      </w:r>
      <w:r w:rsidR="004E20C5" w:rsidRPr="004E20C5">
        <w:rPr>
          <w:rFonts w:cs="Arial"/>
          <w:b/>
          <w:bCs/>
        </w:rPr>
        <w:t>Appendix 1</w:t>
      </w:r>
      <w:r w:rsidR="004E20C5">
        <w:rPr>
          <w:rFonts w:cs="Arial"/>
        </w:rPr>
        <w:t>.</w:t>
      </w:r>
    </w:p>
    <w:p w14:paraId="44B41686" w14:textId="29533E05" w:rsidR="00D8425D" w:rsidRPr="00D33EA1" w:rsidRDefault="005C7D9E" w:rsidP="0076004F">
      <w:pPr>
        <w:ind w:firstLine="0"/>
        <w:rPr>
          <w:rFonts w:cs="Arial"/>
          <w:b/>
          <w:bCs/>
        </w:rPr>
      </w:pPr>
      <w:r w:rsidRPr="00D33EA1">
        <w:rPr>
          <w:rFonts w:cs="Arial"/>
          <w:b/>
          <w:bCs/>
        </w:rPr>
        <w:t>Content</w:t>
      </w:r>
    </w:p>
    <w:p w14:paraId="4BD0F98E" w14:textId="28181BEE" w:rsidR="00D8425D" w:rsidRPr="00D8425D" w:rsidRDefault="00D8425D" w:rsidP="0076004F">
      <w:pPr>
        <w:pStyle w:val="ListParagraph"/>
        <w:numPr>
          <w:ilvl w:val="0"/>
          <w:numId w:val="26"/>
        </w:numPr>
        <w:rPr>
          <w:rFonts w:cs="Arial"/>
        </w:rPr>
      </w:pPr>
      <w:r w:rsidRPr="00D8425D">
        <w:rPr>
          <w:rFonts w:cs="Arial"/>
        </w:rPr>
        <w:t xml:space="preserve">The LGA Plan is </w:t>
      </w:r>
      <w:r w:rsidR="000C6CE7">
        <w:rPr>
          <w:rFonts w:cs="Arial"/>
        </w:rPr>
        <w:t>in</w:t>
      </w:r>
      <w:r w:rsidRPr="00D8425D">
        <w:rPr>
          <w:rFonts w:cs="Arial"/>
        </w:rPr>
        <w:t xml:space="preserve"> three parts:</w:t>
      </w:r>
    </w:p>
    <w:p w14:paraId="1F936B47" w14:textId="77777777" w:rsidR="00D8425D" w:rsidRPr="005C7D9E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5C7D9E">
        <w:rPr>
          <w:rFonts w:cs="Arial"/>
          <w:b/>
          <w:bCs/>
        </w:rPr>
        <w:t>Part 1:</w:t>
      </w:r>
    </w:p>
    <w:p w14:paraId="7587457A" w14:textId="05A146D6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the LGA’s overarching vision and the golden thread that runs through the plan - to be </w:t>
      </w:r>
      <w:r w:rsidRPr="00D33EA1">
        <w:rPr>
          <w:rFonts w:cs="Arial"/>
          <w:b/>
          <w:bCs/>
        </w:rPr>
        <w:t>the Voice of Local Government</w:t>
      </w:r>
      <w:r w:rsidRPr="00D8425D">
        <w:rPr>
          <w:rFonts w:cs="Arial"/>
        </w:rPr>
        <w:t>;</w:t>
      </w:r>
    </w:p>
    <w:p w14:paraId="61814C7C" w14:textId="7BAB9D9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our purpose - to </w:t>
      </w:r>
      <w:r w:rsidRPr="00D33EA1">
        <w:rPr>
          <w:rFonts w:cs="Arial"/>
          <w:b/>
          <w:bCs/>
        </w:rPr>
        <w:t xml:space="preserve">Promote, Improve and Support </w:t>
      </w:r>
      <w:r w:rsidRPr="00D33EA1">
        <w:rPr>
          <w:rFonts w:cs="Arial"/>
        </w:rPr>
        <w:t>local government</w:t>
      </w:r>
      <w:r w:rsidRPr="00D8425D">
        <w:rPr>
          <w:rFonts w:cs="Arial"/>
        </w:rPr>
        <w:t>. These form the three pillars of all our external facing work</w:t>
      </w:r>
      <w:r w:rsidR="009B3151">
        <w:rPr>
          <w:rFonts w:cs="Arial"/>
        </w:rPr>
        <w:t>, including the work of the eight policy boards and the Improvement and Innovation Board</w:t>
      </w:r>
      <w:r w:rsidRPr="00D8425D">
        <w:rPr>
          <w:rFonts w:cs="Arial"/>
        </w:rPr>
        <w:t>.</w:t>
      </w:r>
    </w:p>
    <w:p w14:paraId="386011EE" w14:textId="7B8A715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>emphasises our commitment to work more collaboratively across the whole of local government to strengthen our voice on behalf of the sector;</w:t>
      </w:r>
    </w:p>
    <w:p w14:paraId="0D7E91D4" w14:textId="77777777" w:rsidR="00D8425D" w:rsidRPr="000C6CE7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0C6CE7">
        <w:rPr>
          <w:rFonts w:cs="Arial"/>
          <w:b/>
          <w:bCs/>
        </w:rPr>
        <w:t>Part 2:</w:t>
      </w:r>
    </w:p>
    <w:p w14:paraId="4BAD3D18" w14:textId="2312F02C" w:rsidR="00D8425D" w:rsidRPr="00D8425D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</w:rPr>
        <w:t>Promoting</w:t>
      </w:r>
      <w:r w:rsidRPr="00A26506">
        <w:rPr>
          <w:rFonts w:cs="Arial"/>
          <w:b/>
          <w:bCs/>
        </w:rPr>
        <w:t xml:space="preserve"> local government</w:t>
      </w:r>
      <w:r w:rsidRPr="00D8425D">
        <w:rPr>
          <w:rFonts w:cs="Arial"/>
        </w:rPr>
        <w:t xml:space="preserve"> sets four policy and campaigning priorities </w:t>
      </w:r>
    </w:p>
    <w:p w14:paraId="500D9BB5" w14:textId="7072C341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 xml:space="preserve">A sustainable financial future </w:t>
      </w:r>
    </w:p>
    <w:p w14:paraId="351B4E5D" w14:textId="7DB99363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Stronger local economies, thriving local democracy</w:t>
      </w:r>
    </w:p>
    <w:p w14:paraId="739A16EE" w14:textId="53584A0E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Putting people first</w:t>
      </w:r>
    </w:p>
    <w:p w14:paraId="796E9DCC" w14:textId="7D1DD61F" w:rsidR="00D8425D" w:rsidRPr="00A26506" w:rsidRDefault="00D8425D" w:rsidP="00872EC8">
      <w:pPr>
        <w:pStyle w:val="ListParagraph"/>
        <w:numPr>
          <w:ilvl w:val="1"/>
          <w:numId w:val="27"/>
        </w:numPr>
        <w:ind w:left="1560" w:hanging="426"/>
        <w:rPr>
          <w:rFonts w:cs="Arial"/>
        </w:rPr>
      </w:pPr>
      <w:r w:rsidRPr="00A26506">
        <w:rPr>
          <w:rFonts w:cs="Arial"/>
        </w:rPr>
        <w:t>Championing climate change and local environments;</w:t>
      </w:r>
    </w:p>
    <w:p w14:paraId="23A88655" w14:textId="7CE2F035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Improving local government</w:t>
      </w:r>
      <w:r w:rsidRPr="00A26506">
        <w:rPr>
          <w:rFonts w:cs="Arial"/>
        </w:rPr>
        <w:t xml:space="preserve"> sets out our main grant-funded commitments;</w:t>
      </w:r>
    </w:p>
    <w:p w14:paraId="13364206" w14:textId="664AD2F1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Supporting local government</w:t>
      </w:r>
      <w:r w:rsidRPr="00A26506">
        <w:rPr>
          <w:rFonts w:cs="Arial"/>
        </w:rPr>
        <w:t xml:space="preserve"> highlights the excellent technical and professional support and services we deliver to councils in fields such as workforce, pensions, legal, communications and procurement and a range of place-based services.</w:t>
      </w:r>
    </w:p>
    <w:p w14:paraId="578D7547" w14:textId="77777777" w:rsidR="00D8425D" w:rsidRPr="00A26506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A26506">
        <w:rPr>
          <w:rFonts w:cs="Arial"/>
          <w:b/>
          <w:bCs/>
        </w:rPr>
        <w:t xml:space="preserve">Part 3: </w:t>
      </w:r>
    </w:p>
    <w:p w14:paraId="11720F47" w14:textId="77777777" w:rsidR="00872EC8" w:rsidRDefault="00D8425D" w:rsidP="00872EC8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872EC8">
        <w:rPr>
          <w:rFonts w:cs="Arial"/>
          <w:b/>
          <w:bCs/>
        </w:rPr>
        <w:t>Our business</w:t>
      </w:r>
      <w:r w:rsidRPr="00D8425D">
        <w:rPr>
          <w:rFonts w:cs="Arial"/>
        </w:rPr>
        <w:t xml:space="preserve"> – sets out our internal organisational priorities, including actions to support our political leadership and enhance our membership, increase our financial resilience and our commitment to Net Zero.</w:t>
      </w:r>
    </w:p>
    <w:p w14:paraId="041C33B9" w14:textId="77777777" w:rsidR="00872EC8" w:rsidRDefault="00872EC8" w:rsidP="00D8425D">
      <w:pPr>
        <w:pStyle w:val="ListParagraph"/>
        <w:ind w:left="454" w:firstLine="0"/>
        <w:rPr>
          <w:rFonts w:cs="Arial"/>
        </w:rPr>
      </w:pPr>
    </w:p>
    <w:p w14:paraId="752594D4" w14:textId="571105F5" w:rsidR="004748F8" w:rsidRPr="001F7251" w:rsidRDefault="006B543A" w:rsidP="004748F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Delivering the LGA Plan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308399F" w14:textId="314BEB0B" w:rsidR="004748F8" w:rsidRDefault="00952689" w:rsidP="009B6737">
      <w:pPr>
        <w:pStyle w:val="ListParagraph"/>
        <w:numPr>
          <w:ilvl w:val="0"/>
          <w:numId w:val="26"/>
        </w:numPr>
      </w:pPr>
      <w:r>
        <w:t xml:space="preserve">Members are </w:t>
      </w:r>
      <w:r w:rsidR="001215FC">
        <w:t xml:space="preserve">invited to review the LGA Plan and to </w:t>
      </w:r>
      <w:r w:rsidR="00850411">
        <w:t>discuss any amendments of additions to the Board’s work programme to align</w:t>
      </w:r>
      <w:r>
        <w:t xml:space="preserve"> with the LGA’s priorities</w:t>
      </w:r>
      <w:r w:rsidR="00FE2BBE">
        <w:t>.</w:t>
      </w:r>
    </w:p>
    <w:p w14:paraId="00D89EEB" w14:textId="3EAD6FE0" w:rsidR="006B543A" w:rsidRPr="006B543A" w:rsidRDefault="006B543A" w:rsidP="009B6737">
      <w:pPr>
        <w:pStyle w:val="ListParagraph"/>
        <w:numPr>
          <w:ilvl w:val="0"/>
          <w:numId w:val="26"/>
        </w:numPr>
      </w:pPr>
      <w:r w:rsidRPr="006B543A">
        <w:t>The LGA Plan will remain a flexible document that</w:t>
      </w:r>
      <w:r w:rsidR="00923236">
        <w:t xml:space="preserve"> will be reviewed and updated annually</w:t>
      </w:r>
      <w:r w:rsidRPr="006B543A">
        <w:t xml:space="preserve">, </w:t>
      </w:r>
      <w:r w:rsidR="00923236">
        <w:t xml:space="preserve">and </w:t>
      </w:r>
      <w:r w:rsidRPr="006B543A">
        <w:t>with the agreement of the LGA Board, may be updated to reflect changing circumstances.</w:t>
      </w:r>
    </w:p>
    <w:p w14:paraId="4F5EC9AD" w14:textId="779FC836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Implications for Wales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39157FDC" w14:textId="2E3A7AC0" w:rsidR="00803F83" w:rsidRPr="00803F83" w:rsidRDefault="00952689" w:rsidP="009B6737">
      <w:pPr>
        <w:pStyle w:val="ListParagraph"/>
        <w:numPr>
          <w:ilvl w:val="0"/>
          <w:numId w:val="26"/>
        </w:numPr>
        <w:rPr>
          <w:color w:val="C00000"/>
        </w:rPr>
      </w:pPr>
      <w:r>
        <w:rPr>
          <w:rStyle w:val="ReportTemplate"/>
        </w:rPr>
        <w:t xml:space="preserve">The </w:t>
      </w:r>
      <w:r w:rsidR="00D85B10">
        <w:rPr>
          <w:rStyle w:val="ReportTemplate"/>
        </w:rPr>
        <w:t>LGA Plan</w:t>
      </w:r>
      <w:r w:rsidR="00624667">
        <w:rPr>
          <w:rStyle w:val="ReportTemplate"/>
        </w:rPr>
        <w:t xml:space="preserve"> includes </w:t>
      </w:r>
      <w:r w:rsidR="001349C1">
        <w:rPr>
          <w:rStyle w:val="ReportTemplate"/>
        </w:rPr>
        <w:t xml:space="preserve">the </w:t>
      </w:r>
      <w:r w:rsidR="00624667">
        <w:rPr>
          <w:rStyle w:val="ReportTemplate"/>
        </w:rPr>
        <w:t>support</w:t>
      </w:r>
      <w:r w:rsidR="001349C1">
        <w:rPr>
          <w:rStyle w:val="ReportTemplate"/>
        </w:rPr>
        <w:t xml:space="preserve"> that we provide</w:t>
      </w:r>
      <w:r w:rsidR="00624667">
        <w:rPr>
          <w:rStyle w:val="ReportTemplate"/>
        </w:rPr>
        <w:t xml:space="preserve"> to the 22 Welsh councils, in membership</w:t>
      </w:r>
      <w:r w:rsidR="001349C1">
        <w:rPr>
          <w:rStyle w:val="ReportTemplate"/>
        </w:rPr>
        <w:t xml:space="preserve"> of the LGA</w:t>
      </w:r>
      <w:r w:rsidR="00624667">
        <w:rPr>
          <w:rStyle w:val="ReportTemplate"/>
        </w:rPr>
        <w:t xml:space="preserve"> through the Welsh LGA</w:t>
      </w:r>
      <w:r>
        <w:rPr>
          <w:rStyle w:val="ReportTemplate"/>
        </w:rPr>
        <w:t>.</w:t>
      </w:r>
      <w:r w:rsidR="00624667">
        <w:rPr>
          <w:rStyle w:val="ReportTemplate"/>
        </w:rPr>
        <w:t xml:space="preserve"> </w:t>
      </w:r>
      <w:r w:rsidR="00C4306C">
        <w:rPr>
          <w:rStyle w:val="ReportTemplate"/>
        </w:rPr>
        <w:t>However, s</w:t>
      </w:r>
      <w:r w:rsidR="00624667">
        <w:rPr>
          <w:rStyle w:val="ReportTemplate"/>
        </w:rPr>
        <w:t>ome central government grant-funded activities</w:t>
      </w:r>
      <w:r w:rsidR="001051D0">
        <w:rPr>
          <w:rStyle w:val="ReportTemplate"/>
        </w:rPr>
        <w:t xml:space="preserve"> do not include </w:t>
      </w:r>
      <w:r w:rsidR="00C4306C">
        <w:rPr>
          <w:rStyle w:val="ReportTemplate"/>
        </w:rPr>
        <w:t xml:space="preserve">support to </w:t>
      </w:r>
      <w:r w:rsidR="00923921">
        <w:rPr>
          <w:rStyle w:val="ReportTemplate"/>
        </w:rPr>
        <w:t xml:space="preserve">Wales, </w:t>
      </w:r>
      <w:r w:rsidR="00475D8E">
        <w:rPr>
          <w:rStyle w:val="ReportTemplate"/>
        </w:rPr>
        <w:t>where funding may be allocated through the Welsh government</w:t>
      </w:r>
      <w:r w:rsidR="00C4306C">
        <w:rPr>
          <w:rStyle w:val="ReportTemplate"/>
        </w:rPr>
        <w:t>.</w:t>
      </w:r>
    </w:p>
    <w:p w14:paraId="465D35E6" w14:textId="13205BD7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Financial Implications</w:t>
      </w:r>
      <w:r w:rsidR="00101F83" w:rsidRPr="001F7251">
        <w:rPr>
          <w:color w:val="auto"/>
          <w:sz w:val="24"/>
          <w:szCs w:val="24"/>
        </w:rPr>
        <w:t xml:space="preserve"> 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73ECA1A" w14:textId="3F3ABE35" w:rsidR="008E748E" w:rsidRPr="002422C3" w:rsidRDefault="00F80AB6" w:rsidP="00F80AB6">
      <w:pPr>
        <w:pStyle w:val="ListParagraph"/>
        <w:numPr>
          <w:ilvl w:val="0"/>
          <w:numId w:val="26"/>
        </w:numPr>
      </w:pPr>
      <w:r>
        <w:rPr>
          <w:rStyle w:val="ReportTemplate"/>
        </w:rPr>
        <w:t>Delivery of the LGA Plan is reflected in the LGA’s medium term financial strategy</w:t>
      </w:r>
      <w:r w:rsidR="00963CF5">
        <w:rPr>
          <w:rStyle w:val="ReportTemplate"/>
        </w:rPr>
        <w:t>. Our internal business pri</w:t>
      </w:r>
      <w:r w:rsidR="001349C1">
        <w:rPr>
          <w:rStyle w:val="ReportTemplate"/>
        </w:rPr>
        <w:t>orities include priorities to ensure the financial sustainability of the LGA.</w:t>
      </w:r>
    </w:p>
    <w:p w14:paraId="43EB3207" w14:textId="5AE174E4" w:rsidR="001F77A5" w:rsidRPr="001F7251" w:rsidRDefault="006455C6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Equalities implications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5B92F865" w14:textId="694770C1" w:rsidR="00953728" w:rsidRPr="00952689" w:rsidRDefault="007900ED" w:rsidP="00963CF5">
      <w:pPr>
        <w:pStyle w:val="ListParagraph"/>
        <w:numPr>
          <w:ilvl w:val="0"/>
          <w:numId w:val="26"/>
        </w:numPr>
      </w:pPr>
      <w:r>
        <w:rPr>
          <w:rStyle w:val="ReportTemplate"/>
        </w:rPr>
        <w:t xml:space="preserve">Our internal business priorities include the delivery of the LGA’s </w:t>
      </w:r>
      <w:r w:rsidR="00535DBE">
        <w:rPr>
          <w:rStyle w:val="ReportTemplate"/>
        </w:rPr>
        <w:t>equalities strategy and action plan.</w:t>
      </w:r>
    </w:p>
    <w:p w14:paraId="0DD7D346" w14:textId="69CC002F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Next steps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19415656" w14:textId="049AAA65" w:rsidR="00FA1A37" w:rsidRDefault="00C13801" w:rsidP="00535DBE">
      <w:pPr>
        <w:pStyle w:val="ListParagraph"/>
        <w:numPr>
          <w:ilvl w:val="0"/>
          <w:numId w:val="26"/>
        </w:numPr>
      </w:pPr>
      <w:r>
        <w:t>Subject to members’ comments, the Board’s work programme will be updated to reflect the priorities of the LGA Plan 2022-25</w:t>
      </w:r>
      <w:r w:rsidR="006B543A">
        <w:t>.</w:t>
      </w:r>
    </w:p>
    <w:sectPr w:rsidR="00FA1A37" w:rsidSect="00376FD5">
      <w:headerReference w:type="default" r:id="rId14"/>
      <w:footerReference w:type="even" r:id="rId15"/>
      <w:headerReference w:type="first" r:id="rId16"/>
      <w:footerReference w:type="first" r:id="rId17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310A" w14:textId="77777777" w:rsidR="00A2648F" w:rsidRDefault="00A2648F" w:rsidP="00AD62B2">
      <w:r>
        <w:separator/>
      </w:r>
    </w:p>
  </w:endnote>
  <w:endnote w:type="continuationSeparator" w:id="0">
    <w:p w14:paraId="0D38C7E5" w14:textId="77777777" w:rsidR="00A2648F" w:rsidRDefault="00A2648F" w:rsidP="00AD62B2">
      <w:r>
        <w:continuationSeparator/>
      </w:r>
    </w:p>
  </w:endnote>
  <w:endnote w:type="continuationNotice" w:id="1">
    <w:p w14:paraId="3ED5DC50" w14:textId="77777777" w:rsidR="00A2648F" w:rsidRDefault="00A26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926D" w14:textId="77777777" w:rsidR="00A2648F" w:rsidRDefault="00A2648F" w:rsidP="00AD62B2">
      <w:r>
        <w:separator/>
      </w:r>
    </w:p>
  </w:footnote>
  <w:footnote w:type="continuationSeparator" w:id="0">
    <w:p w14:paraId="3D19568C" w14:textId="77777777" w:rsidR="00A2648F" w:rsidRDefault="00A2648F" w:rsidP="00AD62B2">
      <w:r>
        <w:continuationSeparator/>
      </w:r>
    </w:p>
  </w:footnote>
  <w:footnote w:type="continuationNotice" w:id="1">
    <w:p w14:paraId="50A2ED59" w14:textId="77777777" w:rsidR="00A2648F" w:rsidRDefault="00A26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3BB"/>
    <w:multiLevelType w:val="hybridMultilevel"/>
    <w:tmpl w:val="56DCB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605581"/>
    <w:multiLevelType w:val="multilevel"/>
    <w:tmpl w:val="D9BC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2CCD"/>
    <w:multiLevelType w:val="hybridMultilevel"/>
    <w:tmpl w:val="585C211C"/>
    <w:lvl w:ilvl="0" w:tplc="7D2EEB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5DEEF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31943"/>
    <w:multiLevelType w:val="hybridMultilevel"/>
    <w:tmpl w:val="B5B215A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0523CDC"/>
    <w:multiLevelType w:val="hybridMultilevel"/>
    <w:tmpl w:val="BEA67BA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8468E4"/>
    <w:multiLevelType w:val="hybridMultilevel"/>
    <w:tmpl w:val="6EA2C0C2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93FBE"/>
    <w:multiLevelType w:val="hybridMultilevel"/>
    <w:tmpl w:val="2E4EAB2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438CD01E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14"/>
  </w:num>
  <w:num w:numId="6">
    <w:abstractNumId w:val="13"/>
  </w:num>
  <w:num w:numId="7">
    <w:abstractNumId w:val="16"/>
  </w:num>
  <w:num w:numId="8">
    <w:abstractNumId w:val="26"/>
  </w:num>
  <w:num w:numId="9">
    <w:abstractNumId w:val="22"/>
  </w:num>
  <w:num w:numId="10">
    <w:abstractNumId w:val="1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8"/>
  </w:num>
  <w:num w:numId="26">
    <w:abstractNumId w:val="15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20BA"/>
    <w:rsid w:val="000367CF"/>
    <w:rsid w:val="00040250"/>
    <w:rsid w:val="000404B5"/>
    <w:rsid w:val="00042F32"/>
    <w:rsid w:val="000505D5"/>
    <w:rsid w:val="00052698"/>
    <w:rsid w:val="000563A1"/>
    <w:rsid w:val="00076282"/>
    <w:rsid w:val="00084AE6"/>
    <w:rsid w:val="000A3930"/>
    <w:rsid w:val="000A46DA"/>
    <w:rsid w:val="000C083B"/>
    <w:rsid w:val="000C6CE7"/>
    <w:rsid w:val="000D007C"/>
    <w:rsid w:val="000F5D79"/>
    <w:rsid w:val="00101F83"/>
    <w:rsid w:val="001051D0"/>
    <w:rsid w:val="00105C11"/>
    <w:rsid w:val="001215FC"/>
    <w:rsid w:val="00125CDC"/>
    <w:rsid w:val="00125D0E"/>
    <w:rsid w:val="001277AE"/>
    <w:rsid w:val="001349C1"/>
    <w:rsid w:val="001379B6"/>
    <w:rsid w:val="00143FF7"/>
    <w:rsid w:val="00151173"/>
    <w:rsid w:val="001514EA"/>
    <w:rsid w:val="00151EED"/>
    <w:rsid w:val="00153423"/>
    <w:rsid w:val="00154DF0"/>
    <w:rsid w:val="0015534E"/>
    <w:rsid w:val="00160176"/>
    <w:rsid w:val="00162B91"/>
    <w:rsid w:val="001879BE"/>
    <w:rsid w:val="00194699"/>
    <w:rsid w:val="00195A64"/>
    <w:rsid w:val="001B6714"/>
    <w:rsid w:val="001C0B7F"/>
    <w:rsid w:val="001C2D2F"/>
    <w:rsid w:val="001C403B"/>
    <w:rsid w:val="001C7965"/>
    <w:rsid w:val="001D0BC8"/>
    <w:rsid w:val="001D0E03"/>
    <w:rsid w:val="001E4FE0"/>
    <w:rsid w:val="001F7251"/>
    <w:rsid w:val="001F77A5"/>
    <w:rsid w:val="0020025E"/>
    <w:rsid w:val="00201BBD"/>
    <w:rsid w:val="00202AA9"/>
    <w:rsid w:val="0022517A"/>
    <w:rsid w:val="002269D5"/>
    <w:rsid w:val="00232D02"/>
    <w:rsid w:val="0023747C"/>
    <w:rsid w:val="002422C3"/>
    <w:rsid w:val="00254CC6"/>
    <w:rsid w:val="0028316C"/>
    <w:rsid w:val="00292FD7"/>
    <w:rsid w:val="002954FA"/>
    <w:rsid w:val="002A7C7F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BF0"/>
    <w:rsid w:val="00376FD5"/>
    <w:rsid w:val="00385D68"/>
    <w:rsid w:val="0039168F"/>
    <w:rsid w:val="00395AD4"/>
    <w:rsid w:val="003A15A7"/>
    <w:rsid w:val="003A7E51"/>
    <w:rsid w:val="003D1170"/>
    <w:rsid w:val="003D55B7"/>
    <w:rsid w:val="003E42B8"/>
    <w:rsid w:val="003F3A6C"/>
    <w:rsid w:val="003F5E1A"/>
    <w:rsid w:val="00400A51"/>
    <w:rsid w:val="004026A7"/>
    <w:rsid w:val="00425C92"/>
    <w:rsid w:val="00447DCB"/>
    <w:rsid w:val="0045278B"/>
    <w:rsid w:val="0047422A"/>
    <w:rsid w:val="004748F8"/>
    <w:rsid w:val="00475D8E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0C5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5DB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C7D9E"/>
    <w:rsid w:val="005D08F8"/>
    <w:rsid w:val="005D52A9"/>
    <w:rsid w:val="005D785E"/>
    <w:rsid w:val="005F1E59"/>
    <w:rsid w:val="005F35B6"/>
    <w:rsid w:val="00616157"/>
    <w:rsid w:val="00622CF7"/>
    <w:rsid w:val="00624667"/>
    <w:rsid w:val="00627EC8"/>
    <w:rsid w:val="006306EE"/>
    <w:rsid w:val="006343BC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A0790"/>
    <w:rsid w:val="006A63CC"/>
    <w:rsid w:val="006B1898"/>
    <w:rsid w:val="006B543A"/>
    <w:rsid w:val="006C088E"/>
    <w:rsid w:val="006C70DE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004F"/>
    <w:rsid w:val="00762786"/>
    <w:rsid w:val="007900ED"/>
    <w:rsid w:val="007918BC"/>
    <w:rsid w:val="0079275D"/>
    <w:rsid w:val="00794A67"/>
    <w:rsid w:val="007A3157"/>
    <w:rsid w:val="007A4D40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7148"/>
    <w:rsid w:val="00847890"/>
    <w:rsid w:val="00850411"/>
    <w:rsid w:val="00872EC8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119C0"/>
    <w:rsid w:val="00923236"/>
    <w:rsid w:val="00923921"/>
    <w:rsid w:val="00923F56"/>
    <w:rsid w:val="00936955"/>
    <w:rsid w:val="00952689"/>
    <w:rsid w:val="009536BB"/>
    <w:rsid w:val="00953728"/>
    <w:rsid w:val="00960AD7"/>
    <w:rsid w:val="0096147C"/>
    <w:rsid w:val="00963CF5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B3151"/>
    <w:rsid w:val="009B6737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9F32C7"/>
    <w:rsid w:val="00A02CAC"/>
    <w:rsid w:val="00A23F2B"/>
    <w:rsid w:val="00A247CC"/>
    <w:rsid w:val="00A2648F"/>
    <w:rsid w:val="00A26506"/>
    <w:rsid w:val="00A42B71"/>
    <w:rsid w:val="00A60982"/>
    <w:rsid w:val="00AA2CA8"/>
    <w:rsid w:val="00AB01D7"/>
    <w:rsid w:val="00AB56A2"/>
    <w:rsid w:val="00AC2D89"/>
    <w:rsid w:val="00AC6A59"/>
    <w:rsid w:val="00AD62B2"/>
    <w:rsid w:val="00AE33E9"/>
    <w:rsid w:val="00AF201F"/>
    <w:rsid w:val="00AF421F"/>
    <w:rsid w:val="00B050E1"/>
    <w:rsid w:val="00B0699A"/>
    <w:rsid w:val="00B101EC"/>
    <w:rsid w:val="00B10AD7"/>
    <w:rsid w:val="00B14707"/>
    <w:rsid w:val="00B223D9"/>
    <w:rsid w:val="00B270C0"/>
    <w:rsid w:val="00B30368"/>
    <w:rsid w:val="00B43FC6"/>
    <w:rsid w:val="00B56823"/>
    <w:rsid w:val="00B632F8"/>
    <w:rsid w:val="00B632FD"/>
    <w:rsid w:val="00B6379A"/>
    <w:rsid w:val="00B675FD"/>
    <w:rsid w:val="00B754E7"/>
    <w:rsid w:val="00B81E51"/>
    <w:rsid w:val="00B826E5"/>
    <w:rsid w:val="00B86060"/>
    <w:rsid w:val="00B872F6"/>
    <w:rsid w:val="00BA10BE"/>
    <w:rsid w:val="00BA5321"/>
    <w:rsid w:val="00BC1F12"/>
    <w:rsid w:val="00BC6B2D"/>
    <w:rsid w:val="00BD5521"/>
    <w:rsid w:val="00BE0ACB"/>
    <w:rsid w:val="00C13801"/>
    <w:rsid w:val="00C154DD"/>
    <w:rsid w:val="00C22A6C"/>
    <w:rsid w:val="00C4306C"/>
    <w:rsid w:val="00C51037"/>
    <w:rsid w:val="00C55474"/>
    <w:rsid w:val="00C55AED"/>
    <w:rsid w:val="00C629EB"/>
    <w:rsid w:val="00C64EDF"/>
    <w:rsid w:val="00C77025"/>
    <w:rsid w:val="00C80E6F"/>
    <w:rsid w:val="00C84BCF"/>
    <w:rsid w:val="00C9073A"/>
    <w:rsid w:val="00C92573"/>
    <w:rsid w:val="00CA5846"/>
    <w:rsid w:val="00CA6CB6"/>
    <w:rsid w:val="00CB3530"/>
    <w:rsid w:val="00CB4352"/>
    <w:rsid w:val="00CC0113"/>
    <w:rsid w:val="00CD532B"/>
    <w:rsid w:val="00CD6AA8"/>
    <w:rsid w:val="00CE1D9D"/>
    <w:rsid w:val="00D028ED"/>
    <w:rsid w:val="00D10FCA"/>
    <w:rsid w:val="00D30BBE"/>
    <w:rsid w:val="00D33EA1"/>
    <w:rsid w:val="00D51669"/>
    <w:rsid w:val="00D64C73"/>
    <w:rsid w:val="00D70FE5"/>
    <w:rsid w:val="00D81007"/>
    <w:rsid w:val="00D8425D"/>
    <w:rsid w:val="00D85B10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E0165F"/>
    <w:rsid w:val="00E141F7"/>
    <w:rsid w:val="00E53F9C"/>
    <w:rsid w:val="00E610E1"/>
    <w:rsid w:val="00E618C5"/>
    <w:rsid w:val="00E61E6E"/>
    <w:rsid w:val="00E80BE8"/>
    <w:rsid w:val="00E81AC5"/>
    <w:rsid w:val="00E82156"/>
    <w:rsid w:val="00E85176"/>
    <w:rsid w:val="00E96275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3746C"/>
    <w:rsid w:val="00F46BAE"/>
    <w:rsid w:val="00F54F92"/>
    <w:rsid w:val="00F6662B"/>
    <w:rsid w:val="00F770BA"/>
    <w:rsid w:val="00F80AB6"/>
    <w:rsid w:val="00F83049"/>
    <w:rsid w:val="00F867C7"/>
    <w:rsid w:val="00F86C57"/>
    <w:rsid w:val="00FA1A37"/>
    <w:rsid w:val="00FA3617"/>
    <w:rsid w:val="00FB2952"/>
    <w:rsid w:val="00FE1983"/>
    <w:rsid w:val="00FE2BBE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95268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689"/>
    <w:rPr>
      <w:rFonts w:ascii="Arial" w:hAnsi="Arial"/>
    </w:rPr>
  </w:style>
  <w:style w:type="character" w:customStyle="1" w:styleId="contextualspellingandgrammarerror">
    <w:name w:val="contextualspellingandgrammarerror"/>
    <w:basedOn w:val="DefaultParagraphFont"/>
    <w:rsid w:val="00952689"/>
  </w:style>
  <w:style w:type="character" w:customStyle="1" w:styleId="normaltextrun1">
    <w:name w:val="normaltextrun1"/>
    <w:basedOn w:val="DefaultParagraphFont"/>
    <w:rsid w:val="00952689"/>
  </w:style>
  <w:style w:type="character" w:customStyle="1" w:styleId="eop">
    <w:name w:val="eop"/>
    <w:basedOn w:val="DefaultParagraphFont"/>
    <w:rsid w:val="0095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Norris@loca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publications/lga-business-plan-2022-20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938E89292F428D377F4FE3A81F81" ma:contentTypeVersion="12" ma:contentTypeDescription="Create a new document." ma:contentTypeScope="" ma:versionID="a91d8ecf4eab0649068682fc401fc85e">
  <xsd:schema xmlns:xsd="http://www.w3.org/2001/XMLSchema" xmlns:xs="http://www.w3.org/2001/XMLSchema" xmlns:p="http://schemas.microsoft.com/office/2006/metadata/properties" xmlns:ns2="c5b0e574-a2a8-474b-ab1d-82ba70679876" xmlns:ns3="a9f2679b-0563-41b5-be6e-35b3eb421a2d" targetNamespace="http://schemas.microsoft.com/office/2006/metadata/properties" ma:root="true" ma:fieldsID="900d3b3ebaf408d8623d18dc10721e21" ns2:_="" ns3:_="">
    <xsd:import namespace="c5b0e574-a2a8-474b-ab1d-82ba70679876"/>
    <xsd:import namespace="a9f2679b-0563-41b5-be6e-35b3eb42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_x0020_owner" minOccurs="0"/>
                <xsd:element ref="ns2:DocumentOwner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e574-a2a8-474b-ab1d-82ba7067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_x0020_owner" ma:index="18" nillable="true" ma:displayName="Document owner_draft" ma:format="Dropdown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_2" ma:index="19" nillable="true" ma:displayName="Document Owner" ma:format="Dropdown" ma:internalName="DocumentOwner_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2679b-0563-41b5-be6e-35b3eb42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c5b0e574-a2a8-474b-ab1d-82ba70679876">
      <UserInfo>
        <DisplayName>LGA MemberServices</DisplayName>
        <AccountId>999</AccountId>
        <AccountType/>
      </UserInfo>
    </Document_x0020_owner>
    <DocumentOwner_2 xmlns="c5b0e574-a2a8-474b-ab1d-82ba70679876">Member Services</DocumentOwner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45A09-3883-423B-91D7-9503A413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0e574-a2a8-474b-ab1d-82ba70679876"/>
    <ds:schemaRef ds:uri="a9f2679b-0563-41b5-be6e-35b3eb42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5b0e574-a2a8-474b-ab1d-82ba70679876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Amy Haldane</cp:lastModifiedBy>
  <cp:revision>5</cp:revision>
  <dcterms:created xsi:type="dcterms:W3CDTF">2022-11-24T07:11:00Z</dcterms:created>
  <dcterms:modified xsi:type="dcterms:W3CDTF">2022-11-24T07:14:00Z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0x0101006589938E89292F428D377F4FE3A81F81</vt:lpwstr>
  </property>
</Properties>
</file>